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Лого (можно прикрепить к письму)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AF26D1" w:rsidTr="001760B7">
        <w:tc>
          <w:tcPr>
            <w:tcW w:w="4785" w:type="dxa"/>
          </w:tcPr>
          <w:p w:rsidR="00AF26D1" w:rsidRPr="00AF26D1" w:rsidRDefault="00AF26D1">
            <w:pPr>
              <w:ind w:firstLine="0"/>
            </w:pPr>
            <w:r>
              <w:rPr>
                <w:lang w:val="en-US"/>
              </w:rPr>
              <w:t xml:space="preserve">E-mail </w:t>
            </w:r>
            <w:r>
              <w:t>(служит логином дл</w:t>
            </w:r>
            <w:bookmarkStart w:id="0" w:name="_GoBack"/>
            <w:bookmarkEnd w:id="0"/>
            <w:r>
              <w:t xml:space="preserve">я </w:t>
            </w:r>
            <w:proofErr w:type="spellStart"/>
            <w:r>
              <w:t>админки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AF26D1" w:rsidRDefault="00AF26D1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 w:rsidRPr="001760B7">
              <w:t>Название салона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Адрес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График работы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Контактные телефоны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Краткое описание (чем занимаетесь)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  <w:tr w:rsidR="001760B7" w:rsidTr="001760B7">
        <w:tc>
          <w:tcPr>
            <w:tcW w:w="4785" w:type="dxa"/>
          </w:tcPr>
          <w:p w:rsidR="001760B7" w:rsidRDefault="001760B7">
            <w:pPr>
              <w:ind w:firstLine="0"/>
            </w:pPr>
            <w:r>
              <w:t>Подробное описание (любая информация)</w:t>
            </w:r>
          </w:p>
        </w:tc>
        <w:tc>
          <w:tcPr>
            <w:tcW w:w="4786" w:type="dxa"/>
          </w:tcPr>
          <w:p w:rsidR="001760B7" w:rsidRDefault="001760B7">
            <w:pPr>
              <w:ind w:firstLine="0"/>
            </w:pPr>
          </w:p>
        </w:tc>
      </w:tr>
    </w:tbl>
    <w:p w:rsidR="002E34B1" w:rsidRDefault="002E34B1"/>
    <w:sectPr w:rsidR="002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7"/>
    <w:rsid w:val="001760B7"/>
    <w:rsid w:val="002E34B1"/>
    <w:rsid w:val="00905C4C"/>
    <w:rsid w:val="00A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05C4C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05C4C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4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5C4C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7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05C4C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05C4C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4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5C4C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7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ZmitroC</dc:creator>
  <cp:lastModifiedBy>ZmitroC</cp:lastModifiedBy>
  <cp:revision>3</cp:revision>
  <dcterms:created xsi:type="dcterms:W3CDTF">2015-07-15T08:55:00Z</dcterms:created>
  <dcterms:modified xsi:type="dcterms:W3CDTF">2015-11-06T08:37:00Z</dcterms:modified>
</cp:coreProperties>
</file>